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D6DB" w14:textId="77777777" w:rsidR="00AB09DF" w:rsidRDefault="00AB09DF">
      <w:pPr>
        <w:pStyle w:val="Puzzle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6F7BD" wp14:editId="75FB005F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1943100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F879DF9" w14:textId="77777777" w:rsidR="00AB09DF" w:rsidRDefault="00AB0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E94D2" wp14:editId="70A0278B">
                                  <wp:extent cx="1555115" cy="13030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ad farm logo for esignatu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115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53.95pt;width:15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" filled="f" stroked="f">
                <v:textbox inset=",7.2pt,,7.2pt">
                  <w:txbxContent>
                    <w:p w14:paraId="2F879DF9" w14:textId="77777777" w:rsidR="00AB09DF" w:rsidRDefault="00AB09DF">
                      <w:r>
                        <w:rPr>
                          <w:noProof/>
                        </w:rPr>
                        <w:drawing>
                          <wp:inline distT="0" distB="0" distL="0" distR="0" wp14:anchorId="7BFE94D2" wp14:editId="70A0278B">
                            <wp:extent cx="1555115" cy="13030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ad farm logo for esignatu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115" cy="1303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E44EB8" w14:textId="77777777" w:rsidR="00AB09DF" w:rsidRDefault="00AB09DF">
      <w:pPr>
        <w:pStyle w:val="PuzzleTitle"/>
      </w:pPr>
    </w:p>
    <w:p w14:paraId="17ACEDC5" w14:textId="77777777" w:rsidR="004E45B0" w:rsidRDefault="00B91A81">
      <w:pPr>
        <w:pStyle w:val="PuzzleTitle"/>
      </w:pPr>
      <w:r>
        <w:t>Countryside Word Search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E45B0" w14:paraId="1D1DE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02A5B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3F3322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33D7B96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75F0062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1428AAF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77335A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811EDB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2D9C61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67926D0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776D703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3C77FE6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2675CE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3263FF8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14FCB2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D320FA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748E799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8DC6BF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5B273E0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B841F3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6AF289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68B458D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9C0BD8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22335E8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27BD1D6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</w:tr>
      <w:tr w:rsidR="004E45B0" w14:paraId="217C2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053AEE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5694D7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73CE035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4162AEB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1D49BD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546B2AE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E5A72D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EF430B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8FDC66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1AB23DA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2F42BC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C3F36C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02605F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DC027C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FC3D77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472DAA9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DF69C9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8E2A4C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69D912A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7AE7E9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0C3C525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12F660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26A5B5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53EB39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4E45B0" w14:paraId="218DE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341444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9E4ABE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04A45C4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075FD2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397D41F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1559870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69E555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33CA1C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81636F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747710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4AC713F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25509E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36A88D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9114FD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831B95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66A0E3B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54D203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3ADA19C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5C1ABBE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8A889D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4BD5BB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2F746E6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0BCF12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B7BA5A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</w:tr>
      <w:tr w:rsidR="004E45B0" w14:paraId="66044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C5BC94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844B79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F43710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952C46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744534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33B40F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338988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D40477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603551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8E3FC3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4D4EBD6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0C56EA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13248F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1261F3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3E87977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72CB2D1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78E8CC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32BC513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D8576F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4329BF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2496BE8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61832C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961188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CF6757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</w:tr>
      <w:tr w:rsidR="004E45B0" w14:paraId="6CE80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C7F8DE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54742F6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084AB99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5BE9A6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C36B61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9F370B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B36C09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5E86501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1BB854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1F3F4F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709863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036EC7C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BF2979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34AEA9E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BB94DF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EF12CB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54E1BF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0947DC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BA9C5A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B0FB43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48260A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8C2ADF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F9A0CD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3EB820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</w:tr>
      <w:tr w:rsidR="004E45B0" w14:paraId="07E22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D1E649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20567B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1469C6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8DEEAD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5AE4DE7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1937BF0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AA7EE5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76F836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C10F3A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160942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21207C6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650516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024FD72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4BFDBB0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FFCB67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7CEFCEA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16D9144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0EB8F4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07E48C6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5EC388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32420B8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AC039F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B7D8ED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ADE294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</w:tr>
      <w:tr w:rsidR="004E45B0" w14:paraId="5A74E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927032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38B1514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588D82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6DD9408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428E997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3A2839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C9FCA8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92A0C7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D2C0BA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DC75C1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42472B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5527FB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8FAA57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12AB789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73EEE7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44EED0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2E7D5F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3078BC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38AAD4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A269F6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6BD78F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DD5CFE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E95B1A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5FCD1A4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</w:tr>
      <w:tr w:rsidR="004E45B0" w14:paraId="5FAAF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1D3F40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4B462B0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DED8DF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7D6D636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88B323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F136DD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6769612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0C076F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02A1009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5A00A9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17C391D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4BD974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86159E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9C2EE5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63DC63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AE9DA3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865263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3B786C6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5E312B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4350EC6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28974E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E555FD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C4B546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20F12F2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</w:tr>
      <w:tr w:rsidR="004E45B0" w14:paraId="7F2C9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E1C8A4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7F12BF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A2FA33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094D5E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8DE30B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2EFEDE3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2A039E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57DA1CC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58F9BB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5154E77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4141687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552B1E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50805FC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7E76C9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43D12F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260DD6E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7BFA9D8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87A52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7A9DED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AD6A11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6EED8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3E27B4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02A1355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D88AB9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</w:tr>
      <w:tr w:rsidR="004E45B0" w14:paraId="7CE25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BE19E3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97F87D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C8BE1B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D5EADF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144525C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BC690C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4BAD854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5ADDC95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0982917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1140B5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90361B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1C89F5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895C21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443E55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6BC31F0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378A430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E397A1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E0EBB4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63429C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7A328E1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0082761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7F9AAA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013742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755C9C3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</w:tr>
      <w:tr w:rsidR="004E45B0" w14:paraId="48182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214543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0F03A1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0AF087D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89787D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84302F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DD4CE7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80168E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92205D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946CB1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7BEB18B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51FDDA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28719E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3FA4CC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346114B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B6370F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0F1831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4C3E7DD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46D95D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4B193E8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2280A57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C57EF8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48D54E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0CFEFE9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D7A4E3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</w:tr>
      <w:tr w:rsidR="004E45B0" w14:paraId="1952A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2119E1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8EADE1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5576E0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625C40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1DF5D6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10EE5B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390CC7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3500E9A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7F100E7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6070B6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774D15C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634874D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DB6386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29E0C3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447D4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29DEAE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F49B95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1A58EF5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0E2AC2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72F436C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DE74B5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4D42F00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BFFDE3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1FCC65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</w:tr>
      <w:tr w:rsidR="004E45B0" w14:paraId="0C5B8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272C84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587AB7D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6EAAD3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2403B3C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D13C35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A3A8ED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7387AA7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6A2C26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1D091EA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01EA6EE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9AC384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EF8D34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2ACDBAC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3182836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6F8324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AAEA80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971490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A0C1AC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D6C918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91788D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46EA4F3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25ECDA8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A882AB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4DB4E6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</w:tr>
      <w:tr w:rsidR="004E45B0" w14:paraId="3559F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E6761C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F1EC87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AFD476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1A95A3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8F7C0E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43B1647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767382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DE2796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459201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A30F5D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0354DB2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968460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605352B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799DF1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511868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C6289A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1B470C9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FBA660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CE7FED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B286D1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08ED4C3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290C8F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577BA64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DA6716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</w:tr>
      <w:tr w:rsidR="004E45B0" w14:paraId="5B248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6D504B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452291A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5A39D3A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77AC6A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3C22D11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EBC985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442DA09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2576B04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5554B1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42E8D2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48E98B7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298824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FCB28D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FEAF01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530A55E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E8FA40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7794006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03E025D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91797F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92DE52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0BCDDC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48945E7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7EF84F1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16FF4C7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</w:tr>
      <w:tr w:rsidR="004E45B0" w14:paraId="131C1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45B0A2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53A11C6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6CBC25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31EC119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86AF93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AE6768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65E464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69BAE9D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42A97AA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AD23BB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6E48E0E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CE8AB1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04F8CC4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7C2874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CCD934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598D44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63138EF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05F786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99B2B3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0D5930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1C75742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60F6513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495934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9404EC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</w:tr>
      <w:tr w:rsidR="004E45B0" w14:paraId="15E56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768C92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49F9321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8033ED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F8DED6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72D9970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082F49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AEE9FD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F78056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A732C2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7F7102A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D7F5C2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9FFAA9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03F91C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1C8915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67C1E0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298DC9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6D52815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138B85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805352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AD4041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2ACA1D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33C8BE1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3732740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599BC9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</w:tr>
      <w:tr w:rsidR="004E45B0" w14:paraId="59CB8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D0DB35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1A4CD0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A5AF5B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E9040D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6F148B7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02381F4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3E143A1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290440C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336997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00A95AE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7C10CAA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2B3C0D4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9D5B48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67C97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4BAF9E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410FCC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ABD9E6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771CB6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394F1E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412042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72377F4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61A988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555AC69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68079C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</w:tr>
      <w:tr w:rsidR="004E45B0" w14:paraId="7F304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F64154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D92407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EBF8A5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52C051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4CC7ED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42A505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46585AB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69DF5A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4E5DE3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18A8F9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BB362C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5BE06A4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4B5A938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CDAFC3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80B613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79E3A1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C27C23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C52E92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3C8A03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2B8412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1A7DB0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F8A199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004C0B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1615CC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</w:tr>
      <w:tr w:rsidR="004E45B0" w14:paraId="42F03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B31FEA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4804707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D5C616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C12494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492B32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AF021D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694EBE7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0CEDF68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018942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69F9867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24A7A62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E9EA8E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7C23AE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15A5E0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2D4F4A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EBB600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2560860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303648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4349E0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19E7C1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80B1BC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D36701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C76524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23E813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</w:tr>
      <w:tr w:rsidR="004E45B0" w14:paraId="0970B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4ED169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68898D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15C3ED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AE42DB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EBB0E1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79175F6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0B3688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DBDDDC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07F21A3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6DE4CB0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7D4CDE7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8FEA9A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2CBE8D2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53B1C0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7AF8EE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50A745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D1DCC1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4B2BD88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C1DF5F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472503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407CF48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4BD93A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7D5E80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7433FCA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</w:tr>
      <w:tr w:rsidR="004E45B0" w14:paraId="2B2B2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3990EE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1DD119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8F9137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66BAF5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C33706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C6C15A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298799C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2237FF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6F23A8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5BBD4D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11E0EB6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CB3000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A157FF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25DBC63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B509D9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EBBD4F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6E52F3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152238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728FEB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AC110D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BB0FE2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4012C80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B91892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14:paraId="0948066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</w:tr>
      <w:tr w:rsidR="004E45B0" w14:paraId="0D286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0BF2A2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0C1C2B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14587D9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1D6D4C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9ADEF1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30B96D6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4A665B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E996697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E01766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92885E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2A55D4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4CF9859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B873FF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EAE74A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75BCDBF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94E80C5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3AEE5B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7AEDF9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AC47C5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1EE329A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BC2359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48F1C6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7142666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B5E567B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</w:tr>
      <w:tr w:rsidR="004E45B0" w14:paraId="1CE91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2BE4264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805D902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363040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89E8CB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589DC5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4D7D45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46FA17C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36EDEAD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F613AD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601BE39C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8F7C1C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3D18433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7C96601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45B0728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32E7EB9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79C035F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DE3AF8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2D2BE9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9E779A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033F096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3A19C50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9F6593E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ACA717F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370E40A" w14:textId="77777777" w:rsidR="004E45B0" w:rsidRDefault="00B91A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</w:tr>
    </w:tbl>
    <w:p w14:paraId="344C5D21" w14:textId="77777777" w:rsidR="00B91A81" w:rsidRDefault="00B91A81">
      <w:pPr>
        <w:pStyle w:val="WordBankLarge"/>
      </w:pPr>
      <w:r>
        <w:t>   </w:t>
      </w:r>
      <w:r w:rsidR="00AB09DF">
        <w:t>Agriculture</w:t>
      </w:r>
      <w:r>
        <w:t>       </w:t>
      </w:r>
      <w:r w:rsidR="00AB09DF">
        <w:t>A</w:t>
      </w:r>
      <w:r>
        <w:t>rable       Countrymen       </w:t>
      </w:r>
      <w:r w:rsidR="00AB09DF">
        <w:t>C</w:t>
      </w:r>
      <w:r>
        <w:t>rop       </w:t>
      </w:r>
      <w:r w:rsidR="00AB09DF">
        <w:t>C</w:t>
      </w:r>
      <w:r>
        <w:t xml:space="preserve">ultivation    </w:t>
      </w:r>
      <w:r>
        <w:t>   </w:t>
      </w:r>
      <w:r w:rsidR="00AB09DF">
        <w:t>E</w:t>
      </w:r>
      <w:r>
        <w:t>cology       </w:t>
      </w:r>
    </w:p>
    <w:p w14:paraId="709D78E0" w14:textId="77777777" w:rsidR="00B91A81" w:rsidRDefault="00AB09DF">
      <w:pPr>
        <w:pStyle w:val="WordBankLarge"/>
      </w:pPr>
      <w:r>
        <w:t>F</w:t>
      </w:r>
      <w:r w:rsidR="00B91A81">
        <w:t>orage       </w:t>
      </w:r>
      <w:r>
        <w:t>H</w:t>
      </w:r>
      <w:r w:rsidR="00B91A81">
        <w:t>arvest       </w:t>
      </w:r>
      <w:r>
        <w:t>L</w:t>
      </w:r>
      <w:r w:rsidR="00B91A81">
        <w:t>ivestock       </w:t>
      </w:r>
      <w:r>
        <w:t>N</w:t>
      </w:r>
      <w:r w:rsidR="00B91A81">
        <w:t>ature       </w:t>
      </w:r>
      <w:r>
        <w:t>P</w:t>
      </w:r>
      <w:r w:rsidR="00B91A81">
        <w:t>asture       </w:t>
      </w:r>
      <w:r>
        <w:t>S</w:t>
      </w:r>
      <w:r w:rsidR="00B91A81">
        <w:t>oil       </w:t>
      </w:r>
      <w:r>
        <w:t>T</w:t>
      </w:r>
      <w:r w:rsidR="00B91A81">
        <w:t>hreshing       </w:t>
      </w:r>
    </w:p>
    <w:p w14:paraId="64332AED" w14:textId="77777777" w:rsidR="004E45B0" w:rsidRDefault="00AB09DF">
      <w:pPr>
        <w:pStyle w:val="WordBankLarge"/>
      </w:pPr>
      <w:r>
        <w:t>T</w:t>
      </w:r>
      <w:r w:rsidR="00B91A81">
        <w:t>illage       </w:t>
      </w:r>
      <w:r>
        <w:t>W</w:t>
      </w:r>
      <w:r w:rsidR="00B91A81">
        <w:t xml:space="preserve">ildlife    </w:t>
      </w:r>
    </w:p>
    <w:p w14:paraId="1A02A230" w14:textId="77777777" w:rsidR="00B91A81" w:rsidRDefault="00B91A81">
      <w:pPr>
        <w:pStyle w:val="WordBankLarge"/>
      </w:pPr>
    </w:p>
    <w:p w14:paraId="7214C7FA" w14:textId="77777777" w:rsidR="00B91A81" w:rsidRDefault="00B91A81">
      <w:pPr>
        <w:pStyle w:val="WordBankLarge"/>
      </w:pPr>
      <w:bookmarkStart w:id="0" w:name="_GoBack"/>
      <w:bookmarkEnd w:id="0"/>
    </w:p>
    <w:p w14:paraId="2248B909" w14:textId="77777777" w:rsidR="00B91A81" w:rsidRDefault="00B91A81">
      <w:pPr>
        <w:pStyle w:val="WordBankLarge"/>
      </w:pPr>
    </w:p>
    <w:p w14:paraId="5AEF4172" w14:textId="77777777" w:rsidR="00B91A81" w:rsidRDefault="00B91A81" w:rsidP="00B91A81">
      <w:pPr>
        <w:pStyle w:val="PuzzleTitle"/>
      </w:pPr>
      <w:r>
        <w:t>Countryside Word Search</w:t>
      </w:r>
      <w:r>
        <w:t xml:space="preserve"> Answers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91A81" w14:paraId="696C1B37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7AE8E9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6EA0874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1F727B8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5F9772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E5D0B3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6283A34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F1BCF6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18EFAE5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3E00A51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39CB0B0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D72B59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74ACC4C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23061A9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3C36653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DD6242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6B35F44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FEA7C7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31B61EE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32CB46F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3B6DAE5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79C7410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6C16DDE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444B7C1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1EE59AB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</w:tr>
      <w:tr w:rsidR="00B91A81" w14:paraId="7BFC320C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35CFF8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1C46D4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77A151A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02C7309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2EA0DE1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6C73DC4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3D6D08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5309EBF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EAE02F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34B4022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78C3CF9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AFF8E8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90B8D3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1B3524F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60D8C59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772211B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10E991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813A15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421FB1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26AABC2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7F012EB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6B69D05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556A536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6B0D658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</w:tr>
      <w:tr w:rsidR="00B91A81" w14:paraId="50B1188B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518E01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76596AD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5F653C9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49D2F99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3DBF378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6BC13B8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6F15D14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330AA12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39D63C7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6AD9E05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43805E4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2EAD4FD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49DDA01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56542F4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6A7BB1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1BC0856C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3CB38A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6649564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267ED18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A3A1B8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523F46A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6085BC5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5967F3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799B2A4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</w:tr>
      <w:tr w:rsidR="00B91A81" w14:paraId="2901478F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5075BF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766114C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5664F7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1042F60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589A3BD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FF7336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97CA188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7D4DBC70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A431351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A48E35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94757E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1105039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8670E80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4A3EDC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4FE6151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48C3912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1A587A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1651C16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5975349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06EF96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3C62532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31E147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54039E6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29E09D5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</w:tr>
      <w:tr w:rsidR="00B91A81" w14:paraId="114821E3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12305D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27A3576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405DE06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6C76367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0E1460C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3ED17B5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575E2F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1692061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7AFF5AD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314CF1C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6FE51D8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43AA14D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EEE457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45EB930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7974B21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CE0CC7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710960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2581EC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9A16D6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0EF736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D2AB52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A7422E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146C0FA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10A1265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</w:tr>
      <w:tr w:rsidR="00B91A81" w14:paraId="0E31EEA2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748ABE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9F682D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61077E5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778623C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701732C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504D49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55C70E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26645C2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32F54B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79D31FC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33769020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683E11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6C5ECB1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BA1A00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5285C7D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7150A15A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D4AEB8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7E39D72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0BFF055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17C103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1F86669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0219B40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2F1D155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9C964F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</w:tr>
      <w:tr w:rsidR="00B91A81" w14:paraId="4F6F462C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C9C6D1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08127DC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486EF98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467948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4B9A26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09865C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4185F9E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4BD0247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0B1419D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1D30057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64DFD65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8FEE5C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5C103B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48B76A5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F76E7D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FA9F0D6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5891CA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381C32F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2CDD0055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562905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21488D8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76992A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282B4BF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200DE0A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</w:tr>
      <w:tr w:rsidR="00B91A81" w14:paraId="086019B3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AE3DCF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12A1383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DF758B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25128B0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36BF6F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6FED30E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979CDF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50DFFBB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3BC853C1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F41D66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6BCAE53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1C93B5C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FF72F5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48DFB3D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4902D83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0D2D3D5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B966B5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74A1192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634E2B7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48E5F5F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919724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2042B39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39F0638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5625EF7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</w:tr>
      <w:tr w:rsidR="00B91A81" w14:paraId="544A7EC8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9C6925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01E9C55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0436B8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357FD46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04039E0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19D1068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2F3EFB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633FF95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84CC7B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4956FF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13F47BE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2542BA8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0BFA331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887E59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307F5D3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212904B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DA7B21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6568A1C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7A1345A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064FDC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D678AF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184BD66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306C82E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4DE7E50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</w:tr>
      <w:tr w:rsidR="00B91A81" w14:paraId="29569BB2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8EEA9C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6F513F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30A985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882CCE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5CFC3D9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53D4DCF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282DF8A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06A7E68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72425DD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7716FAC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479FF09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DDEEA7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BD6985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02A061FC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DDBC27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52C0E2E5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CCD3F7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79095F2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77940C3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14:paraId="05A6A5D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53480D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2A40B01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EB074B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22797A5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</w:tr>
      <w:tr w:rsidR="00B91A81" w14:paraId="1A7889C4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A9FB17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5B67E5B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BE576D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D0C5D7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0E6A456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1DF5F3B6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F935EC9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3A844C5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9632E3A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6CF1602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302A66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7B6054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3CF60C9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464D5DA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210FED3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7B0B8335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03B5859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5D3872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7EF539C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0B5D01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79FC217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89CFE1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19CD92C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E839F0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</w:tr>
      <w:tr w:rsidR="00B91A81" w14:paraId="141D41B8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D49DCE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35AD36D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11D4ED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C66503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2C1F499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4756B49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645BE2E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341D433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61A75EE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6CF0B54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6967848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435485D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CA0400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AC651F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35428A3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4BDC0B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0E96162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2EDD87F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3B559A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5F3E515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74C3240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7D4963C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0385974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709F58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</w:tr>
      <w:tr w:rsidR="00B91A81" w14:paraId="03FFED16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16EE51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56588F5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1E807FA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42AD411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0BA6138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7D46E5A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3E5DEF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4A7575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2CF560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4723990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3BB205D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7961B3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49DC85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041CA66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A277DC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3810168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C3D027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2B94B61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031AA445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01C8D9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5271696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63E542B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6D3D96C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6ECE863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</w:tr>
      <w:tr w:rsidR="00B91A81" w14:paraId="131FD3D7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C37174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3884875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4F48BCD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48172B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51A1AC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5818D99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621E97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E07687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D400B21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CF7BFAA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0780ABF6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14:paraId="6E51AF9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4ECB238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621ED7D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544C5A1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1028A9D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307E776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1474B3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71E7E4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37DEC108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7A030E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78249A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C500C7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65FC178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</w:tr>
      <w:tr w:rsidR="00B91A81" w14:paraId="0238B102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70E964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15A7097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4422E98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0A64DA7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5A1D266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2B57E35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65BA305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32DE47D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477A83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D7D82B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630CE24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0050927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E0E765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7BDF463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3F95AD4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6C2676F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1AAE64E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2F60D77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137C8C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441D4EA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35E715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49301F2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6280C9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97896A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</w:tr>
      <w:tr w:rsidR="00B91A81" w14:paraId="247AC28E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3EB448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03B0249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1777AA6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64D07E6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2D8DA7C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E6A7B4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460706B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16986FD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10880F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E499F4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1971907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4BFD4F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3E59AFE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1BDA57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381350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7EDAFD0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32296F4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7A9DBA3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0FFD091A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952E48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7C156D0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D046DB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DF142D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7B9F2C7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</w:tr>
      <w:tr w:rsidR="00B91A81" w14:paraId="2F8E5C60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48680E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70BE40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E38A12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0D8B84F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3C783D3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6BD11FC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50BCE2F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95D120C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28A462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0DB2204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058E3DE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CE8E70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DF324B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3D5983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43E48B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4790F5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434E5B8A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301A9C4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7EAB6F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279499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209F4D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23037A2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577323E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7734618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</w:tr>
      <w:tr w:rsidR="00B91A81" w14:paraId="534632BF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37A8AB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F2979E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4535AB4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6F92E1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1069298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2D69FFD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5688F45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5F124C2D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C01386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35DCDFD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7585206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F3A4BE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4A7E568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6BCB283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BD2299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892191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7DA3B3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2A1F549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0EFC54D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14F498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59C43A7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5805096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5446B5F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37BFC71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</w:tr>
      <w:tr w:rsidR="00B91A81" w14:paraId="777B3CFE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7159E5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2368E22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09B8A486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0B8C5E8F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314381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59B7ACC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766C4ED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341A8F2A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9F3031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ACB6CF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69201C4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0FE9432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02C12E7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81F7CA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7AFD866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6B19302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059E86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5436220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3BC3E8C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5C6787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A07E9A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C9AD07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0A3CD65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AF8024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</w:tr>
      <w:tr w:rsidR="00B91A81" w14:paraId="53F614E7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DDFE41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213F38E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1175CB62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F08388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96E8424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FD029E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3FE5429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59376381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CF139D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D45794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3D4A4FC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66E3DEA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EE1D0E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48185A7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6953E05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51D3857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3AB4D23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45F2797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22A245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5C014B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54E7696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4CC46D3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269F938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52EC729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</w:tr>
      <w:tr w:rsidR="00B91A81" w14:paraId="27F29681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28CC54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D78E2BA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719EBA4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15E402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7CF7E0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7E2250A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57D9B9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EC5F5CC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4B73711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26C590D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04523EA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23A6F7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76D44B6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95CA5D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0252648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2DE820F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D461A0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456124A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AC9128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4ED7E34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4B36599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7F18681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665E6A4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4F205F3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</w:tr>
      <w:tr w:rsidR="00B91A81" w14:paraId="1CA431A5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084A98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1C698C7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183FAACC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D88129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483E642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1C950D9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1D369F5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38B8566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A898E1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7A1DFC9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6B70626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17C0E1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F3662C0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4772F0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B53D9C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AD5ECDA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BEC26F5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3D9F74F2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9564FFE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F478236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55B41A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8F1D2F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30375C3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56DAA2C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</w:tr>
      <w:tr w:rsidR="00B91A81" w14:paraId="052CAC58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2114FF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4D36C74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49888A6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632321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EB8575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0FAE31F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3E7D92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083870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0E04F7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48566BD7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3673FEF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1B08CD68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BBCBE7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52E2963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59AAB44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4D29C8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1ECC8CC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2840EFE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E3F58D0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3F3F07BE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7018D83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42CA2A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3F68E2A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5CC999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</w:tr>
      <w:tr w:rsidR="00B91A81" w14:paraId="21E8CCEC" w14:textId="77777777" w:rsidTr="00EE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DDC5CD3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29E1CE9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6C02D3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259331B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1AE7A6DB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43F8E3D1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3E48B4F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6538B74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E199032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45BDAAB3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84A7B62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C6C16B8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9B092EB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60127CC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560A290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774945E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10B95B8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47B95C6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42DB64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8B6AA77" w14:textId="77777777" w:rsidR="00B91A81" w:rsidRDefault="00B91A81" w:rsidP="00EE621A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2B68DEC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06F3F6D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46E0DDE9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3BAE1F05" w14:textId="77777777" w:rsidR="00B91A81" w:rsidRDefault="00B91A81" w:rsidP="00EE621A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</w:tr>
    </w:tbl>
    <w:p w14:paraId="7B0A45DC" w14:textId="77777777" w:rsidR="00B91A81" w:rsidRDefault="00B91A81">
      <w:pPr>
        <w:pStyle w:val="WordBankLarge"/>
      </w:pPr>
    </w:p>
    <w:sectPr w:rsidR="00B91A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36B98" w14:textId="77777777" w:rsidR="00000000" w:rsidRDefault="00B91A81">
      <w:r>
        <w:separator/>
      </w:r>
    </w:p>
  </w:endnote>
  <w:endnote w:type="continuationSeparator" w:id="0">
    <w:p w14:paraId="24AF1399" w14:textId="77777777" w:rsidR="00000000" w:rsidRDefault="00B9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786E" w14:textId="77777777" w:rsidR="00000000" w:rsidRDefault="00B91A81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A403D" w14:textId="77777777" w:rsidR="00000000" w:rsidRDefault="00B91A81">
      <w:r>
        <w:separator/>
      </w:r>
    </w:p>
  </w:footnote>
  <w:footnote w:type="continuationSeparator" w:id="0">
    <w:p w14:paraId="3E6D8429" w14:textId="77777777" w:rsidR="00000000" w:rsidRDefault="00B91A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6BAB" w14:textId="77777777" w:rsidR="00000000" w:rsidRDefault="00B91A81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C3B"/>
    <w:multiLevelType w:val="hybridMultilevel"/>
    <w:tmpl w:val="B84265A0"/>
    <w:lvl w:ilvl="0" w:tplc="368629DC">
      <w:start w:val="1"/>
      <w:numFmt w:val="bullet"/>
      <w:lvlText w:val="●"/>
      <w:lvlJc w:val="left"/>
      <w:pPr>
        <w:ind w:left="720" w:hanging="360"/>
      </w:pPr>
    </w:lvl>
    <w:lvl w:ilvl="1" w:tplc="3800BD48">
      <w:start w:val="1"/>
      <w:numFmt w:val="bullet"/>
      <w:lvlText w:val="○"/>
      <w:lvlJc w:val="left"/>
      <w:pPr>
        <w:ind w:left="1440" w:hanging="360"/>
      </w:pPr>
    </w:lvl>
    <w:lvl w:ilvl="2" w:tplc="EF7E7A7E">
      <w:start w:val="1"/>
      <w:numFmt w:val="bullet"/>
      <w:lvlText w:val="■"/>
      <w:lvlJc w:val="left"/>
      <w:pPr>
        <w:ind w:left="2160" w:hanging="360"/>
      </w:pPr>
    </w:lvl>
    <w:lvl w:ilvl="3" w:tplc="B18A7692">
      <w:start w:val="1"/>
      <w:numFmt w:val="bullet"/>
      <w:lvlText w:val="●"/>
      <w:lvlJc w:val="left"/>
      <w:pPr>
        <w:ind w:left="2880" w:hanging="360"/>
      </w:pPr>
    </w:lvl>
    <w:lvl w:ilvl="4" w:tplc="1B5A8ED2">
      <w:start w:val="1"/>
      <w:numFmt w:val="bullet"/>
      <w:lvlText w:val="○"/>
      <w:lvlJc w:val="left"/>
      <w:pPr>
        <w:ind w:left="3600" w:hanging="360"/>
      </w:pPr>
    </w:lvl>
    <w:lvl w:ilvl="5" w:tplc="A2806F70">
      <w:start w:val="1"/>
      <w:numFmt w:val="bullet"/>
      <w:lvlText w:val="■"/>
      <w:lvlJc w:val="left"/>
      <w:pPr>
        <w:ind w:left="4320" w:hanging="360"/>
      </w:pPr>
    </w:lvl>
    <w:lvl w:ilvl="6" w:tplc="858A9EDC">
      <w:start w:val="1"/>
      <w:numFmt w:val="bullet"/>
      <w:lvlText w:val="●"/>
      <w:lvlJc w:val="left"/>
      <w:pPr>
        <w:ind w:left="5040" w:hanging="360"/>
      </w:pPr>
    </w:lvl>
    <w:lvl w:ilvl="7" w:tplc="069E3446">
      <w:start w:val="1"/>
      <w:numFmt w:val="bullet"/>
      <w:lvlText w:val="●"/>
      <w:lvlJc w:val="left"/>
      <w:pPr>
        <w:ind w:left="5760" w:hanging="360"/>
      </w:pPr>
    </w:lvl>
    <w:lvl w:ilvl="8" w:tplc="DEF8643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0"/>
    <w:rsid w:val="004E45B0"/>
    <w:rsid w:val="005C188B"/>
    <w:rsid w:val="00AB09DF"/>
    <w:rsid w:val="00B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D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Countryside Word Search</dc:title>
  <cp:lastModifiedBy>Thomas Reddy</cp:lastModifiedBy>
  <cp:revision>3</cp:revision>
  <dcterms:created xsi:type="dcterms:W3CDTF">2020-07-09T13:24:00Z</dcterms:created>
  <dcterms:modified xsi:type="dcterms:W3CDTF">2020-07-09T13:25:00Z</dcterms:modified>
</cp:coreProperties>
</file>